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2485EEE7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456A96">
        <w:t>апрель</w:t>
      </w:r>
      <w:r w:rsidR="00295ED5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DF16A1B" w:rsidR="001C33B7" w:rsidRPr="005C10EC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61809294" w:rsidR="001C33B7" w:rsidRPr="005C10EC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1C8432E0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16A07F90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264A7608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119EC5A9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1311931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24441FF6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48AF4F6" w:rsidR="001C33B7" w:rsidRPr="005C10EC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41E45DFB" w:rsidR="001C33B7" w:rsidRPr="001519C5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0F62D23" w:rsidR="001C33B7" w:rsidRPr="00F738CB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2F2E9871" w:rsidR="001C33B7" w:rsidRPr="00F738CB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43,26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5BAC4D2E" w:rsidR="005C10EC" w:rsidRPr="004305C2" w:rsidRDefault="00B05DB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0A47DEA6" w:rsidR="005C10EC" w:rsidRPr="004305C2" w:rsidRDefault="00B05DB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55FC80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05232F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4FB27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52B46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6F2CB12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15B48D9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DD70C43" w:rsidR="005C10EC" w:rsidRPr="004305C2" w:rsidRDefault="00B05DB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67494B94" w:rsidR="005C10EC" w:rsidRPr="004305C2" w:rsidRDefault="00B05DB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1C72E2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A88CA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08F98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1C4B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3046CD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213B3E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14390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CC3452D" w:rsidR="005C10EC" w:rsidRPr="004305C2" w:rsidRDefault="005C10EC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FC8D8E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0902C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73C486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8E8B0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67FFC7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A419FF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0749EB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30629C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315D879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0F4625C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40C604F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027BAB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3E6AA2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218A70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6533E5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002C94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4DA1F8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0C31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5BCCC00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299B034A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AD9F85D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5719D06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145C668B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37D6B0A6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42439517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5BB637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0E339A5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5465347F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bookmarkStart w:id="6" w:name="_GoBack"/>
            <w:bookmarkEnd w:id="6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8DD146B" w:rsidR="001C33B7" w:rsidRPr="004305C2" w:rsidRDefault="00756C4B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7B9AB34A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58276D58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56A96"/>
    <w:rsid w:val="00487434"/>
    <w:rsid w:val="005629C8"/>
    <w:rsid w:val="005A10BE"/>
    <w:rsid w:val="005C10EC"/>
    <w:rsid w:val="00602BC3"/>
    <w:rsid w:val="00625185"/>
    <w:rsid w:val="00656A0C"/>
    <w:rsid w:val="00661A00"/>
    <w:rsid w:val="00756C4B"/>
    <w:rsid w:val="007B24B0"/>
    <w:rsid w:val="007E006C"/>
    <w:rsid w:val="00885B6D"/>
    <w:rsid w:val="009A5CE5"/>
    <w:rsid w:val="009B6D03"/>
    <w:rsid w:val="00AB2099"/>
    <w:rsid w:val="00AD385A"/>
    <w:rsid w:val="00AD6604"/>
    <w:rsid w:val="00AF4961"/>
    <w:rsid w:val="00B05DB5"/>
    <w:rsid w:val="00B677CB"/>
    <w:rsid w:val="00B67938"/>
    <w:rsid w:val="00C57718"/>
    <w:rsid w:val="00C6385F"/>
    <w:rsid w:val="00C71E13"/>
    <w:rsid w:val="00C970A1"/>
    <w:rsid w:val="00CF0A63"/>
    <w:rsid w:val="00D56834"/>
    <w:rsid w:val="00DA1099"/>
    <w:rsid w:val="00E001B8"/>
    <w:rsid w:val="00E00C90"/>
    <w:rsid w:val="00E90B35"/>
    <w:rsid w:val="00F15430"/>
    <w:rsid w:val="00F22207"/>
    <w:rsid w:val="00F32395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F88F-547C-40D9-912F-8FB0F11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Engineer2</cp:lastModifiedBy>
  <cp:revision>32</cp:revision>
  <cp:lastPrinted>2021-02-05T07:29:00Z</cp:lastPrinted>
  <dcterms:created xsi:type="dcterms:W3CDTF">2019-04-29T05:08:00Z</dcterms:created>
  <dcterms:modified xsi:type="dcterms:W3CDTF">2021-05-12T05:57:00Z</dcterms:modified>
</cp:coreProperties>
</file>